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AF" w:rsidRPr="004B7365" w:rsidRDefault="00F0528D" w:rsidP="004A57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1A1FAF" w:rsidRPr="004B7365">
        <w:rPr>
          <w:rFonts w:ascii="Times New Roman" w:eastAsia="Times New Roman" w:hAnsi="Times New Roman" w:cs="Times New Roman"/>
          <w:sz w:val="28"/>
          <w:szCs w:val="28"/>
          <w:lang w:val="uk-UA"/>
        </w:rPr>
        <w:t>Зразок заяви</w:t>
      </w:r>
      <w:r w:rsidR="003B14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Додаток №1</w:t>
      </w:r>
    </w:p>
    <w:p w:rsidR="003C5BAF" w:rsidRPr="002D4CE5" w:rsidRDefault="003C5BAF" w:rsidP="003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2D4CE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суду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Лісовому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О.О.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2D4C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4B7365">
        <w:rPr>
          <w:rFonts w:ascii="Times New Roman" w:hAnsi="Times New Roman" w:cs="Times New Roman"/>
          <w:sz w:val="28"/>
          <w:szCs w:val="28"/>
          <w:lang w:val="ru-RU"/>
        </w:rPr>
        <w:t>П І Б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мешкає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B736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1A1FAF"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4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м.__________, </w:t>
      </w:r>
      <w:proofErr w:type="spellStart"/>
      <w:proofErr w:type="gram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>._</w:t>
      </w:r>
      <w:proofErr w:type="gramEnd"/>
      <w:r w:rsidRPr="004B7365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1A1FAF"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буд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>.____кв._____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B56FED" w:rsidRPr="004B7365" w:rsidRDefault="00B56FED" w:rsidP="002D4CE5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1A1FAF"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D4C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B7365">
        <w:rPr>
          <w:rFonts w:ascii="Times New Roman" w:hAnsi="Times New Roman" w:cs="Times New Roman"/>
          <w:sz w:val="28"/>
          <w:szCs w:val="28"/>
          <w:lang w:val="ru-RU"/>
        </w:rPr>
        <w:t>тел.</w:t>
      </w:r>
    </w:p>
    <w:p w:rsidR="00B56FED" w:rsidRPr="004B7365" w:rsidRDefault="00B56FED" w:rsidP="002D4CE5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6FED" w:rsidRPr="004B7365" w:rsidRDefault="00B56FED" w:rsidP="00B56F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>ЗАЯВА</w:t>
      </w:r>
    </w:p>
    <w:p w:rsidR="00B56FED" w:rsidRPr="004B7365" w:rsidRDefault="00B56FED" w:rsidP="00B56FE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Прошу Вас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повернення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помилково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сплаченого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сумі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_____________,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сплачено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4B7365">
        <w:rPr>
          <w:rFonts w:ascii="Times New Roman" w:hAnsi="Times New Roman" w:cs="Times New Roman"/>
          <w:sz w:val="28"/>
          <w:szCs w:val="28"/>
          <w:u w:val="single"/>
          <w:lang w:val="ru-RU"/>
        </w:rPr>
        <w:t>дата</w:t>
      </w: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proofErr w:type="gram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080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квитанці</w:t>
      </w:r>
      <w:r w:rsidR="007B1080">
        <w:rPr>
          <w:rFonts w:ascii="Times New Roman" w:hAnsi="Times New Roman" w:cs="Times New Roman"/>
          <w:sz w:val="28"/>
          <w:szCs w:val="28"/>
          <w:lang w:val="ru-RU"/>
        </w:rPr>
        <w:t>єю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№_________ (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квитанції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: 1.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квитанції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2.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паспорта;</w:t>
      </w: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3.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ідентифікаційного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коду.</w:t>
      </w: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56FED" w:rsidRPr="004B7365" w:rsidRDefault="00B56FED" w:rsidP="00B56F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</w:t>
      </w:r>
      <w:proofErr w:type="spellStart"/>
      <w:r w:rsidRPr="004B7365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proofErr w:type="gramStart"/>
      <w:r w:rsidRPr="004B7365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4B7365">
        <w:rPr>
          <w:rFonts w:ascii="Times New Roman" w:hAnsi="Times New Roman" w:cs="Times New Roman"/>
          <w:sz w:val="28"/>
          <w:szCs w:val="28"/>
          <w:lang w:val="ru-RU"/>
        </w:rPr>
        <w:t>ПІБ)</w:t>
      </w:r>
    </w:p>
    <w:p w:rsidR="004A570B" w:rsidRPr="004B7365" w:rsidRDefault="004A570B" w:rsidP="004A570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4A570B" w:rsidRPr="004B7365" w:rsidSect="00CD4C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CC4"/>
    <w:multiLevelType w:val="multilevel"/>
    <w:tmpl w:val="6DBA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10757"/>
    <w:multiLevelType w:val="multilevel"/>
    <w:tmpl w:val="6676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639BD"/>
    <w:multiLevelType w:val="multilevel"/>
    <w:tmpl w:val="6DB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0B"/>
    <w:rsid w:val="00110472"/>
    <w:rsid w:val="00197222"/>
    <w:rsid w:val="001A1FAF"/>
    <w:rsid w:val="002C4E23"/>
    <w:rsid w:val="002D4CE5"/>
    <w:rsid w:val="003A51CC"/>
    <w:rsid w:val="003B1491"/>
    <w:rsid w:val="003C5BAF"/>
    <w:rsid w:val="003D2BB1"/>
    <w:rsid w:val="004A0B97"/>
    <w:rsid w:val="004A570B"/>
    <w:rsid w:val="004B7365"/>
    <w:rsid w:val="00526C97"/>
    <w:rsid w:val="00537922"/>
    <w:rsid w:val="005E3E59"/>
    <w:rsid w:val="007B1080"/>
    <w:rsid w:val="008E4CA2"/>
    <w:rsid w:val="00906C72"/>
    <w:rsid w:val="00A3782A"/>
    <w:rsid w:val="00A950D1"/>
    <w:rsid w:val="00AF71B9"/>
    <w:rsid w:val="00B56FED"/>
    <w:rsid w:val="00CA4A69"/>
    <w:rsid w:val="00CD4C8E"/>
    <w:rsid w:val="00E457BA"/>
    <w:rsid w:val="00F0528D"/>
    <w:rsid w:val="00F41DD5"/>
    <w:rsid w:val="00F44B86"/>
    <w:rsid w:val="00F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1DD93-D123-4C77-A186-FBD387C4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A2"/>
    <w:pPr>
      <w:ind w:left="720"/>
      <w:contextualSpacing/>
    </w:pPr>
  </w:style>
  <w:style w:type="paragraph" w:customStyle="1" w:styleId="rvps2">
    <w:name w:val="rvps2"/>
    <w:basedOn w:val="a"/>
    <w:rsid w:val="003A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3A51CC"/>
  </w:style>
  <w:style w:type="character" w:styleId="a4">
    <w:name w:val="Hyperlink"/>
    <w:basedOn w:val="a0"/>
    <w:uiPriority w:val="99"/>
    <w:semiHidden/>
    <w:unhideWhenUsed/>
    <w:rsid w:val="003A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9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K43</cp:lastModifiedBy>
  <cp:revision>2</cp:revision>
  <cp:lastPrinted>2018-09-18T07:38:00Z</cp:lastPrinted>
  <dcterms:created xsi:type="dcterms:W3CDTF">2018-09-18T07:41:00Z</dcterms:created>
  <dcterms:modified xsi:type="dcterms:W3CDTF">2018-09-18T07:41:00Z</dcterms:modified>
</cp:coreProperties>
</file>